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233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Татьяны Васильевны,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12060175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Бризицкую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Татьяну Васильевну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0412365400285002332420149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